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2188" w:rsidRPr="006824F1" w:rsidRDefault="00652188" w:rsidP="006824F1">
      <w:pPr>
        <w:rPr>
          <w:rFonts w:asciiTheme="minorHAnsi" w:hAnsiTheme="minorHAnsi"/>
        </w:rPr>
      </w:pPr>
      <w:bookmarkStart w:id="0" w:name="_GoBack"/>
      <w:bookmarkEnd w:id="0"/>
    </w:p>
    <w:sectPr w:rsidR="00652188" w:rsidRPr="006824F1" w:rsidSect="005330B6">
      <w:headerReference w:type="default" r:id="rId8"/>
      <w:footerReference w:type="default" r:id="rId9"/>
      <w:type w:val="continuous"/>
      <w:pgSz w:w="11906" w:h="16838"/>
      <w:pgMar w:top="1134" w:right="849" w:bottom="1134" w:left="1134" w:header="720" w:footer="147" w:gutter="0"/>
      <w:cols w:space="425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DE" w:rsidRDefault="00D90BDE" w:rsidP="005330B6">
      <w:r>
        <w:separator/>
      </w:r>
    </w:p>
  </w:endnote>
  <w:endnote w:type="continuationSeparator" w:id="0">
    <w:p w:rsidR="00D90BDE" w:rsidRDefault="00D90BDE" w:rsidP="0053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Vinqu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A6D" w:rsidRDefault="00156A6D" w:rsidP="005330B6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Steuernummer: 223/108/00124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1. Vorsitzender: </w:t>
    </w:r>
    <w:r w:rsidR="00652188">
      <w:rPr>
        <w:rFonts w:ascii="Verdana" w:hAnsi="Verdana"/>
        <w:sz w:val="16"/>
        <w:szCs w:val="16"/>
      </w:rPr>
      <w:t>Rainer Pflug</w:t>
    </w:r>
  </w:p>
  <w:p w:rsidR="00156A6D" w:rsidRDefault="00156A6D" w:rsidP="005330B6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Raiffeisenbank Hochfranken-West 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2. Vorsitzender: </w:t>
    </w:r>
    <w:r w:rsidR="00652188">
      <w:rPr>
        <w:rFonts w:ascii="Verdana" w:hAnsi="Verdana"/>
        <w:sz w:val="16"/>
        <w:szCs w:val="16"/>
      </w:rPr>
      <w:t>Norbert Endrejat</w:t>
    </w:r>
  </w:p>
  <w:p w:rsidR="00156A6D" w:rsidRDefault="00156A6D" w:rsidP="005330B6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BLZ: 770 698 70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Kontonummer: 7443552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Kassier: </w:t>
    </w:r>
    <w:r w:rsidR="003A676D">
      <w:rPr>
        <w:rFonts w:ascii="Verdana" w:hAnsi="Verdana"/>
        <w:sz w:val="16"/>
        <w:szCs w:val="16"/>
      </w:rPr>
      <w:t>Michael Schuberth</w:t>
    </w:r>
  </w:p>
  <w:p w:rsidR="00156A6D" w:rsidRDefault="00156A6D" w:rsidP="005330B6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BIC</w:t>
    </w:r>
    <w:r w:rsidRPr="001016AA">
      <w:rPr>
        <w:rFonts w:ascii="Verdana" w:hAnsi="Verdana"/>
        <w:sz w:val="16"/>
        <w:szCs w:val="16"/>
      </w:rPr>
      <w:t>: GENODEF1SZF</w:t>
    </w:r>
    <w:r>
      <w:rPr>
        <w:rFonts w:ascii="Verdana" w:hAnsi="Verdana"/>
        <w:sz w:val="16"/>
        <w:szCs w:val="16"/>
      </w:rPr>
      <w:tab/>
    </w:r>
    <w:r w:rsidRPr="001016AA">
      <w:rPr>
        <w:rFonts w:ascii="Verdana" w:hAnsi="Verdana"/>
        <w:sz w:val="16"/>
        <w:szCs w:val="16"/>
      </w:rPr>
      <w:t>IBAN: DE79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7706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9870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0007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4435</w:t>
    </w:r>
    <w:r w:rsidR="00652188">
      <w:rPr>
        <w:rFonts w:ascii="Verdana" w:hAnsi="Verdana"/>
        <w:sz w:val="16"/>
        <w:szCs w:val="16"/>
      </w:rPr>
      <w:t xml:space="preserve"> </w:t>
    </w:r>
    <w:r w:rsidRPr="001016AA">
      <w:rPr>
        <w:rFonts w:ascii="Verdana" w:hAnsi="Verdana"/>
        <w:sz w:val="16"/>
        <w:szCs w:val="16"/>
      </w:rPr>
      <w:t>52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Schriftführer: </w:t>
    </w:r>
    <w:r w:rsidR="00652188">
      <w:rPr>
        <w:rFonts w:ascii="Verdana" w:hAnsi="Verdana"/>
        <w:sz w:val="16"/>
        <w:szCs w:val="16"/>
      </w:rPr>
      <w:t>Sascha Sturm</w:t>
    </w:r>
  </w:p>
  <w:p w:rsidR="00156A6D" w:rsidRDefault="00156A6D" w:rsidP="005330B6">
    <w:pPr>
      <w:rPr>
        <w:rFonts w:ascii="Verdana" w:hAnsi="Verdana"/>
        <w:bCs/>
        <w:sz w:val="16"/>
        <w:szCs w:val="16"/>
      </w:rPr>
    </w:pPr>
    <w:r w:rsidRPr="000170F1">
      <w:rPr>
        <w:rFonts w:ascii="Verdana" w:hAnsi="Verdana"/>
        <w:sz w:val="16"/>
        <w:szCs w:val="16"/>
      </w:rPr>
      <w:t>Gläubiger-Identifikationsnummer</w:t>
    </w:r>
    <w:r w:rsidRPr="00150CFA">
      <w:rPr>
        <w:rFonts w:ascii="Verdana" w:hAnsi="Verdana"/>
        <w:sz w:val="16"/>
        <w:szCs w:val="16"/>
      </w:rPr>
      <w:t xml:space="preserve">: </w:t>
    </w:r>
    <w:r w:rsidRPr="00150CFA">
      <w:rPr>
        <w:rFonts w:ascii="Verdana" w:hAnsi="Verdana"/>
        <w:bCs/>
        <w:sz w:val="16"/>
        <w:szCs w:val="16"/>
      </w:rPr>
      <w:t>DE73ZZZ00000767186</w:t>
    </w:r>
    <w:r w:rsidR="00652188">
      <w:rPr>
        <w:rFonts w:ascii="Verdana" w:hAnsi="Verdana"/>
        <w:bCs/>
        <w:sz w:val="16"/>
        <w:szCs w:val="16"/>
      </w:rPr>
      <w:tab/>
    </w:r>
    <w:r w:rsidR="00652188">
      <w:rPr>
        <w:rFonts w:ascii="Verdana" w:hAnsi="Verdana"/>
        <w:bCs/>
        <w:sz w:val="16"/>
        <w:szCs w:val="16"/>
      </w:rPr>
      <w:tab/>
    </w:r>
    <w:r w:rsidR="00652188">
      <w:rPr>
        <w:rFonts w:ascii="Verdana" w:hAnsi="Verdana"/>
        <w:bCs/>
        <w:sz w:val="16"/>
        <w:szCs w:val="16"/>
      </w:rPr>
      <w:tab/>
    </w:r>
    <w:r w:rsidR="00652188">
      <w:rPr>
        <w:rFonts w:ascii="Verdana" w:hAnsi="Verdana"/>
        <w:bCs/>
        <w:sz w:val="16"/>
        <w:szCs w:val="16"/>
      </w:rPr>
      <w:tab/>
      <w:t>Sportvorstand: Thomas Roßner</w:t>
    </w:r>
  </w:p>
  <w:p w:rsidR="00C96914" w:rsidRPr="001016AA" w:rsidRDefault="00C96914" w:rsidP="006824F1">
    <w:pPr>
      <w:spacing w:line="36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DE" w:rsidRDefault="00D90BDE" w:rsidP="005330B6">
      <w:r>
        <w:separator/>
      </w:r>
    </w:p>
  </w:footnote>
  <w:footnote w:type="continuationSeparator" w:id="0">
    <w:p w:rsidR="00D90BDE" w:rsidRDefault="00D90BDE" w:rsidP="0053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B2" w:rsidRDefault="008B1EB2" w:rsidP="008B1EB2">
    <w:pPr>
      <w:rPr>
        <w:rFonts w:ascii="Verdana" w:hAnsi="Verdana"/>
        <w:b/>
        <w:bCs/>
        <w:sz w:val="40"/>
        <w:szCs w:val="40"/>
      </w:rPr>
    </w:pPr>
    <w:r>
      <w:rPr>
        <w:noProof/>
        <w:lang w:eastAsia="de-DE" w:bidi="ar-SA"/>
      </w:rPr>
      <w:drawing>
        <wp:anchor distT="0" distB="0" distL="0" distR="0" simplePos="0" relativeHeight="251656192" behindDoc="0" locked="0" layoutInCell="1" allowOverlap="1" wp14:anchorId="29A9B901" wp14:editId="6F2B2EFB">
          <wp:simplePos x="0" y="0"/>
          <wp:positionH relativeFrom="column">
            <wp:posOffset>4619625</wp:posOffset>
          </wp:positionH>
          <wp:positionV relativeFrom="paragraph">
            <wp:posOffset>-76200</wp:posOffset>
          </wp:positionV>
          <wp:extent cx="1400175" cy="1803400"/>
          <wp:effectExtent l="0" t="0" r="9525" b="635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80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z w:val="40"/>
        <w:szCs w:val="40"/>
      </w:rPr>
      <w:t xml:space="preserve">1. FC Waldstein 2011 e.V.                </w:t>
    </w:r>
  </w:p>
  <w:p w:rsidR="008B1EB2" w:rsidRDefault="008B1EB2" w:rsidP="008B1EB2">
    <w:pPr>
      <w:rPr>
        <w:rFonts w:ascii="Verdana" w:hAnsi="Verdana"/>
        <w:b/>
        <w:bCs/>
        <w:sz w:val="40"/>
        <w:szCs w:val="40"/>
      </w:rPr>
    </w:pPr>
  </w:p>
  <w:p w:rsidR="001F2C48" w:rsidRDefault="001F2C48" w:rsidP="008B1EB2">
    <w:pPr>
      <w:rPr>
        <w:rFonts w:ascii="Verdana" w:hAnsi="Verdana"/>
        <w:b/>
        <w:bCs/>
        <w:sz w:val="40"/>
        <w:szCs w:val="40"/>
      </w:rPr>
    </w:pPr>
  </w:p>
  <w:p w:rsidR="001F2C48" w:rsidRDefault="001F2C48" w:rsidP="008B1EB2">
    <w:pPr>
      <w:rPr>
        <w:rFonts w:ascii="Verdana" w:hAnsi="Verdana"/>
        <w:b/>
        <w:bCs/>
        <w:sz w:val="40"/>
        <w:szCs w:val="40"/>
      </w:rPr>
    </w:pPr>
  </w:p>
  <w:p w:rsidR="008B1EB2" w:rsidRDefault="008B1EB2" w:rsidP="008B1EB2">
    <w:pPr>
      <w:rPr>
        <w:rFonts w:ascii="Verdana" w:hAnsi="Verdana"/>
        <w:sz w:val="12"/>
        <w:szCs w:val="12"/>
        <w:u w:val="single"/>
      </w:rPr>
    </w:pPr>
    <w:r>
      <w:rPr>
        <w:rFonts w:ascii="Verdana" w:hAnsi="Verdana"/>
        <w:sz w:val="12"/>
        <w:szCs w:val="12"/>
        <w:u w:val="single"/>
      </w:rPr>
      <w:t xml:space="preserve">1. FC Waldstein 2011 e. V. · </w:t>
    </w:r>
    <w:proofErr w:type="spellStart"/>
    <w:r w:rsidR="00652188">
      <w:rPr>
        <w:rFonts w:ascii="Verdana" w:hAnsi="Verdana"/>
        <w:sz w:val="12"/>
        <w:szCs w:val="12"/>
        <w:u w:val="single"/>
      </w:rPr>
      <w:t>Laubersreuth</w:t>
    </w:r>
    <w:proofErr w:type="spellEnd"/>
    <w:r w:rsidR="00652188">
      <w:rPr>
        <w:rFonts w:ascii="Verdana" w:hAnsi="Verdana"/>
        <w:sz w:val="12"/>
        <w:szCs w:val="12"/>
        <w:u w:val="single"/>
      </w:rPr>
      <w:t xml:space="preserve"> </w:t>
    </w:r>
    <w:r>
      <w:rPr>
        <w:rFonts w:ascii="Verdana" w:hAnsi="Verdana"/>
        <w:sz w:val="12"/>
        <w:szCs w:val="12"/>
        <w:u w:val="single"/>
      </w:rPr>
      <w:t>3</w:t>
    </w:r>
    <w:r w:rsidR="00652188">
      <w:rPr>
        <w:rFonts w:ascii="Verdana" w:hAnsi="Verdana"/>
        <w:sz w:val="12"/>
        <w:szCs w:val="12"/>
        <w:u w:val="single"/>
      </w:rPr>
      <w:t>0</w:t>
    </w:r>
    <w:r>
      <w:rPr>
        <w:rFonts w:ascii="Verdana" w:hAnsi="Verdana"/>
        <w:sz w:val="12"/>
        <w:szCs w:val="12"/>
        <w:u w:val="single"/>
      </w:rPr>
      <w:t xml:space="preserve"> · D-952</w:t>
    </w:r>
    <w:r w:rsidR="00652188">
      <w:rPr>
        <w:rFonts w:ascii="Verdana" w:hAnsi="Verdana"/>
        <w:sz w:val="12"/>
        <w:szCs w:val="12"/>
        <w:u w:val="single"/>
      </w:rPr>
      <w:t>1</w:t>
    </w:r>
    <w:r>
      <w:rPr>
        <w:rFonts w:ascii="Verdana" w:hAnsi="Verdana"/>
        <w:sz w:val="12"/>
        <w:szCs w:val="12"/>
        <w:u w:val="single"/>
      </w:rPr>
      <w:t>3</w:t>
    </w:r>
    <w:r w:rsidR="00652188">
      <w:rPr>
        <w:rFonts w:ascii="Verdana" w:hAnsi="Verdana"/>
        <w:sz w:val="12"/>
        <w:szCs w:val="12"/>
        <w:u w:val="single"/>
      </w:rPr>
      <w:t xml:space="preserve"> Münchberg</w:t>
    </w:r>
  </w:p>
  <w:p w:rsidR="003C27FB" w:rsidRPr="008B1EB2" w:rsidRDefault="001F2C48" w:rsidP="008B1EB2">
    <w:pPr>
      <w:rPr>
        <w:rFonts w:ascii="Verdana" w:hAnsi="Verdana"/>
        <w:sz w:val="12"/>
        <w:szCs w:val="12"/>
        <w:u w:val="single"/>
      </w:rPr>
    </w:pPr>
    <w:r w:rsidRPr="00EA2CC4">
      <w:rPr>
        <w:rFonts w:ascii="Verdana" w:hAnsi="Verdana"/>
        <w:noProof/>
        <w:sz w:val="20"/>
        <w:szCs w:val="20"/>
        <w:lang w:eastAsia="de-DE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FCC050" wp14:editId="166AA55E">
              <wp:simplePos x="0" y="0"/>
              <wp:positionH relativeFrom="column">
                <wp:posOffset>4448175</wp:posOffset>
              </wp:positionH>
              <wp:positionV relativeFrom="page">
                <wp:posOffset>2245995</wp:posOffset>
              </wp:positionV>
              <wp:extent cx="1838325" cy="128587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C48" w:rsidRDefault="001F2C4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Anschrift:</w:t>
                          </w:r>
                        </w:p>
                        <w:p w:rsidR="001F2C48" w:rsidRDefault="0065218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Rainer Pflug</w:t>
                          </w:r>
                        </w:p>
                        <w:p w:rsidR="001F2C48" w:rsidRDefault="0065218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Laubersreuth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30</w:t>
                          </w:r>
                        </w:p>
                        <w:p w:rsidR="001F2C48" w:rsidRDefault="001F2C4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D-952</w:t>
                          </w:r>
                          <w:r w:rsidR="0065218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</w:t>
                          </w:r>
                          <w:r w:rsidR="0065218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Münchberg</w:t>
                          </w:r>
                        </w:p>
                        <w:p w:rsidR="001F2C48" w:rsidRPr="003A676D" w:rsidRDefault="0065218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3A676D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Mobil: 0175/188 15 20</w:t>
                          </w:r>
                        </w:p>
                        <w:p w:rsidR="001F2C48" w:rsidRPr="003A676D" w:rsidRDefault="001F2C48" w:rsidP="001F2C48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  <w:r w:rsidRPr="003A676D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="00652188" w:rsidRPr="003A676D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A676D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vorstand@1fcwaldstein.de</w:t>
                          </w:r>
                        </w:p>
                        <w:p w:rsidR="001F2C48" w:rsidRPr="003A676D" w:rsidRDefault="001F2C48" w:rsidP="001F2C48">
                          <w:pPr>
                            <w:rPr>
                              <w:lang w:val="en-US"/>
                            </w:rPr>
                          </w:pPr>
                        </w:p>
                        <w:p w:rsidR="001F2C48" w:rsidRPr="003A676D" w:rsidRDefault="001F2C48" w:rsidP="001F2C48">
                          <w:pPr>
                            <w:rPr>
                              <w:rFonts w:ascii="Verdana" w:hAnsi="Verdana"/>
                              <w:kern w:val="2"/>
                              <w:sz w:val="20"/>
                              <w:szCs w:val="20"/>
                              <w:lang w:val="en-US"/>
                            </w:rPr>
                          </w:pPr>
                          <w:r w:rsidRPr="003A676D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 xml:space="preserve">Münchberg, 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676D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22.07.2016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CC0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0.25pt;margin-top:176.85pt;width:144.7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" stroked="f">
              <v:textbox>
                <w:txbxContent>
                  <w:p w:rsidR="001F2C48" w:rsidRDefault="001F2C48" w:rsidP="001F2C4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Anschrift:</w:t>
                    </w:r>
                  </w:p>
                  <w:p w:rsidR="001F2C48" w:rsidRDefault="00652188" w:rsidP="001F2C4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Rainer Pflug</w:t>
                    </w:r>
                  </w:p>
                  <w:p w:rsidR="001F2C48" w:rsidRDefault="00652188" w:rsidP="001F2C4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Laubersreuth</w:t>
                    </w:r>
                    <w:proofErr w:type="spellEnd"/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30</w:t>
                    </w:r>
                  </w:p>
                  <w:p w:rsidR="001F2C48" w:rsidRDefault="001F2C48" w:rsidP="001F2C48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D-952</w:t>
                    </w:r>
                    <w:r w:rsidR="00652188">
                      <w:rPr>
                        <w:rFonts w:ascii="Verdana" w:hAnsi="Verdana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3</w:t>
                    </w:r>
                    <w:r w:rsidR="00652188">
                      <w:rPr>
                        <w:rFonts w:ascii="Verdana" w:hAnsi="Verdana"/>
                        <w:sz w:val="16"/>
                        <w:szCs w:val="16"/>
                      </w:rPr>
                      <w:t xml:space="preserve"> Münchberg</w:t>
                    </w:r>
                  </w:p>
                  <w:p w:rsidR="001F2C48" w:rsidRPr="003A676D" w:rsidRDefault="00652188" w:rsidP="001F2C48">
                    <w:pP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 w:rsidRPr="003A676D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Mobil: 0175/188 15 20</w:t>
                    </w:r>
                  </w:p>
                  <w:p w:rsidR="001F2C48" w:rsidRPr="003A676D" w:rsidRDefault="001F2C48" w:rsidP="001F2C48">
                    <w:pP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 w:rsidRPr="003A676D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Mail:</w:t>
                    </w:r>
                    <w:r w:rsidR="00652188" w:rsidRPr="003A676D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3A676D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vorstand@1fcwaldstein.de</w:t>
                    </w:r>
                  </w:p>
                  <w:p w:rsidR="001F2C48" w:rsidRPr="003A676D" w:rsidRDefault="001F2C48" w:rsidP="001F2C48">
                    <w:pPr>
                      <w:rPr>
                        <w:lang w:val="en-US"/>
                      </w:rPr>
                    </w:pPr>
                  </w:p>
                  <w:p w:rsidR="001F2C48" w:rsidRPr="003A676D" w:rsidRDefault="001F2C48" w:rsidP="001F2C48">
                    <w:pPr>
                      <w:rPr>
                        <w:rFonts w:ascii="Verdana" w:hAnsi="Verdana"/>
                        <w:kern w:val="2"/>
                        <w:sz w:val="20"/>
                        <w:szCs w:val="20"/>
                        <w:lang w:val="en-US"/>
                      </w:rPr>
                    </w:pPr>
                    <w:r w:rsidRPr="003A676D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 xml:space="preserve">Münchberg, 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\@ "dd.MM.yyyy"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3A676D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22.07.2016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14733"/>
    <w:multiLevelType w:val="hybridMultilevel"/>
    <w:tmpl w:val="42284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7"/>
    <w:rsid w:val="000170F1"/>
    <w:rsid w:val="00067428"/>
    <w:rsid w:val="000A517A"/>
    <w:rsid w:val="001016AA"/>
    <w:rsid w:val="00150CFA"/>
    <w:rsid w:val="00156A6D"/>
    <w:rsid w:val="001F2C48"/>
    <w:rsid w:val="002465D0"/>
    <w:rsid w:val="00297807"/>
    <w:rsid w:val="002F5633"/>
    <w:rsid w:val="003A676D"/>
    <w:rsid w:val="003B33F7"/>
    <w:rsid w:val="003C27FB"/>
    <w:rsid w:val="0046400E"/>
    <w:rsid w:val="005330B6"/>
    <w:rsid w:val="0055099C"/>
    <w:rsid w:val="005560AF"/>
    <w:rsid w:val="00652188"/>
    <w:rsid w:val="00680259"/>
    <w:rsid w:val="006824F1"/>
    <w:rsid w:val="00705258"/>
    <w:rsid w:val="00732FF5"/>
    <w:rsid w:val="007611B7"/>
    <w:rsid w:val="007D7A31"/>
    <w:rsid w:val="008B1EB2"/>
    <w:rsid w:val="009255F5"/>
    <w:rsid w:val="0098102C"/>
    <w:rsid w:val="00A21BE8"/>
    <w:rsid w:val="00B142EA"/>
    <w:rsid w:val="00C535EA"/>
    <w:rsid w:val="00C817DC"/>
    <w:rsid w:val="00C96914"/>
    <w:rsid w:val="00D90BDE"/>
    <w:rsid w:val="00D91D08"/>
    <w:rsid w:val="00E012C2"/>
    <w:rsid w:val="00EA2CC4"/>
    <w:rsid w:val="00F239C1"/>
    <w:rsid w:val="00F566EC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A6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150C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330B6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5330B6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5330B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5330B6"/>
    <w:rPr>
      <w:rFonts w:eastAsia="SimSu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8B1E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C2C9-DB99-4200-8E93-2BC8581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Briefvordruck_1FCW_2016.dotx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Pahlen</dc:creator>
  <cp:lastModifiedBy>Sebastian Kunert</cp:lastModifiedBy>
  <cp:revision>2</cp:revision>
  <cp:lastPrinted>2015-05-28T16:14:00Z</cp:lastPrinted>
  <dcterms:created xsi:type="dcterms:W3CDTF">2016-07-21T22:01:00Z</dcterms:created>
  <dcterms:modified xsi:type="dcterms:W3CDTF">2016-07-21T22:01:00Z</dcterms:modified>
</cp:coreProperties>
</file>