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2188" w:rsidRPr="009D23FD" w:rsidRDefault="00652188" w:rsidP="009D23FD">
      <w:bookmarkStart w:id="0" w:name="_GoBack"/>
      <w:bookmarkEnd w:id="0"/>
    </w:p>
    <w:sectPr w:rsidR="00652188" w:rsidRPr="009D23FD" w:rsidSect="009D23F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1134" w:left="1134" w:header="720" w:footer="284" w:gutter="0"/>
      <w:cols w:space="4255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DC" w:rsidRDefault="002333DC" w:rsidP="005330B6">
      <w:r>
        <w:separator/>
      </w:r>
    </w:p>
  </w:endnote>
  <w:endnote w:type="continuationSeparator" w:id="0">
    <w:p w:rsidR="002333DC" w:rsidRDefault="002333DC" w:rsidP="0053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6D" w:rsidRDefault="00156A6D" w:rsidP="003E2417">
    <w:pPr>
      <w:tabs>
        <w:tab w:val="left" w:pos="6946"/>
        <w:tab w:val="left" w:pos="8364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Steuernummer: 223/108/00124</w:t>
    </w:r>
    <w:r>
      <w:rPr>
        <w:rFonts w:ascii="Verdana" w:hAnsi="Verdana"/>
        <w:sz w:val="16"/>
        <w:szCs w:val="16"/>
      </w:rPr>
      <w:tab/>
    </w:r>
    <w:r w:rsidR="003E2417">
      <w:rPr>
        <w:rFonts w:ascii="Verdana" w:hAnsi="Verdana"/>
        <w:sz w:val="16"/>
        <w:szCs w:val="16"/>
      </w:rPr>
      <w:t>1. Vorsitzender:</w:t>
    </w:r>
    <w:r w:rsidR="003E2417">
      <w:rPr>
        <w:rFonts w:ascii="Verdana" w:hAnsi="Verdana"/>
        <w:sz w:val="16"/>
        <w:szCs w:val="16"/>
      </w:rPr>
      <w:tab/>
      <w:t>Thomas Roßner</w:t>
    </w:r>
  </w:p>
  <w:p w:rsidR="00156A6D" w:rsidRDefault="00156A6D" w:rsidP="003E2417">
    <w:pPr>
      <w:tabs>
        <w:tab w:val="left" w:pos="6946"/>
        <w:tab w:val="left" w:pos="850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Raiffeisenbank Hochfranken-West </w:t>
    </w:r>
    <w:r>
      <w:rPr>
        <w:rFonts w:ascii="Verdana" w:hAnsi="Verdana"/>
        <w:sz w:val="16"/>
        <w:szCs w:val="16"/>
      </w:rPr>
      <w:tab/>
    </w:r>
    <w:r w:rsidR="003E2417">
      <w:rPr>
        <w:rFonts w:ascii="Verdana" w:hAnsi="Verdana"/>
        <w:sz w:val="16"/>
        <w:szCs w:val="16"/>
      </w:rPr>
      <w:t>stellv.</w:t>
    </w:r>
    <w:r>
      <w:rPr>
        <w:rFonts w:ascii="Verdana" w:hAnsi="Verdana"/>
        <w:sz w:val="16"/>
        <w:szCs w:val="16"/>
      </w:rPr>
      <w:t xml:space="preserve"> Vorsitzende</w:t>
    </w:r>
    <w:r w:rsidR="003E2417">
      <w:rPr>
        <w:rFonts w:ascii="Verdana" w:hAnsi="Verdana"/>
        <w:sz w:val="16"/>
        <w:szCs w:val="16"/>
      </w:rPr>
      <w:t>:</w:t>
    </w:r>
    <w:r w:rsidR="003E2417">
      <w:rPr>
        <w:rFonts w:ascii="Verdana" w:hAnsi="Verdana"/>
        <w:sz w:val="16"/>
        <w:szCs w:val="16"/>
      </w:rPr>
      <w:tab/>
    </w:r>
    <w:r w:rsidR="00652188">
      <w:rPr>
        <w:rFonts w:ascii="Verdana" w:hAnsi="Verdana"/>
        <w:sz w:val="16"/>
        <w:szCs w:val="16"/>
      </w:rPr>
      <w:t>Norbert Endrejat</w:t>
    </w:r>
  </w:p>
  <w:p w:rsidR="00156A6D" w:rsidRDefault="00156A6D" w:rsidP="003E2417">
    <w:pPr>
      <w:tabs>
        <w:tab w:val="left" w:pos="2127"/>
        <w:tab w:val="left" w:pos="6946"/>
        <w:tab w:val="left" w:pos="850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BLZ: 770 698 70</w:t>
    </w:r>
    <w:r>
      <w:rPr>
        <w:rFonts w:ascii="Verdana" w:hAnsi="Verdana"/>
        <w:sz w:val="16"/>
        <w:szCs w:val="16"/>
      </w:rPr>
      <w:tab/>
      <w:t>Kontonummer: 7443552</w:t>
    </w:r>
    <w:r>
      <w:rPr>
        <w:rFonts w:ascii="Verdana" w:hAnsi="Verdana"/>
        <w:sz w:val="16"/>
        <w:szCs w:val="16"/>
      </w:rPr>
      <w:tab/>
    </w:r>
    <w:r w:rsidR="003E2417">
      <w:rPr>
        <w:rFonts w:ascii="Verdana" w:hAnsi="Verdana"/>
        <w:sz w:val="16"/>
        <w:szCs w:val="16"/>
      </w:rPr>
      <w:tab/>
      <w:t>Sebastian Kunert</w:t>
    </w:r>
  </w:p>
  <w:p w:rsidR="00156A6D" w:rsidRDefault="00156A6D" w:rsidP="003E2417">
    <w:pPr>
      <w:tabs>
        <w:tab w:val="left" w:pos="2127"/>
        <w:tab w:val="left" w:pos="694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BIC</w:t>
    </w:r>
    <w:r w:rsidRPr="001016AA">
      <w:rPr>
        <w:rFonts w:ascii="Verdana" w:hAnsi="Verdana"/>
        <w:sz w:val="16"/>
        <w:szCs w:val="16"/>
      </w:rPr>
      <w:t>: GENODEF1SZF</w:t>
    </w:r>
    <w:r>
      <w:rPr>
        <w:rFonts w:ascii="Verdana" w:hAnsi="Verdana"/>
        <w:sz w:val="16"/>
        <w:szCs w:val="16"/>
      </w:rPr>
      <w:tab/>
    </w:r>
    <w:r w:rsidRPr="001016AA">
      <w:rPr>
        <w:rFonts w:ascii="Verdana" w:hAnsi="Verdana"/>
        <w:sz w:val="16"/>
        <w:szCs w:val="16"/>
      </w:rPr>
      <w:t>IBAN: DE79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7706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9870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0007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4435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52</w:t>
    </w:r>
    <w:r>
      <w:rPr>
        <w:rFonts w:ascii="Verdana" w:hAnsi="Verdana"/>
        <w:sz w:val="16"/>
        <w:szCs w:val="16"/>
      </w:rPr>
      <w:tab/>
    </w:r>
    <w:r w:rsidR="003E2417">
      <w:rPr>
        <w:rFonts w:ascii="Verdana" w:hAnsi="Verdana"/>
        <w:sz w:val="16"/>
        <w:szCs w:val="16"/>
      </w:rPr>
      <w:t>Kassier: Michael Schuberth</w:t>
    </w:r>
  </w:p>
  <w:p w:rsidR="00156A6D" w:rsidRDefault="00156A6D" w:rsidP="003E2417">
    <w:pPr>
      <w:tabs>
        <w:tab w:val="left" w:pos="6946"/>
      </w:tabs>
      <w:spacing w:after="120"/>
      <w:rPr>
        <w:rFonts w:ascii="Verdana" w:hAnsi="Verdana"/>
        <w:bCs/>
        <w:sz w:val="16"/>
        <w:szCs w:val="16"/>
      </w:rPr>
    </w:pPr>
    <w:r w:rsidRPr="000170F1">
      <w:rPr>
        <w:rFonts w:ascii="Verdana" w:hAnsi="Verdana"/>
        <w:sz w:val="16"/>
        <w:szCs w:val="16"/>
      </w:rPr>
      <w:t>Gläubiger-Identifikationsnummer</w:t>
    </w:r>
    <w:r w:rsidRPr="00150CFA">
      <w:rPr>
        <w:rFonts w:ascii="Verdana" w:hAnsi="Verdana"/>
        <w:sz w:val="16"/>
        <w:szCs w:val="16"/>
      </w:rPr>
      <w:t xml:space="preserve">: </w:t>
    </w:r>
    <w:r w:rsidRPr="00150CFA">
      <w:rPr>
        <w:rFonts w:ascii="Verdana" w:hAnsi="Verdana"/>
        <w:bCs/>
        <w:sz w:val="16"/>
        <w:szCs w:val="16"/>
      </w:rPr>
      <w:t>DE73ZZZ00000767186</w:t>
    </w:r>
    <w:r w:rsidR="00652188">
      <w:rPr>
        <w:rFonts w:ascii="Verdana" w:hAnsi="Verdana"/>
        <w:bCs/>
        <w:sz w:val="16"/>
        <w:szCs w:val="16"/>
      </w:rPr>
      <w:tab/>
    </w:r>
    <w:r w:rsidR="003E2417">
      <w:rPr>
        <w:rFonts w:ascii="Verdana" w:hAnsi="Verdana"/>
        <w:sz w:val="16"/>
        <w:szCs w:val="16"/>
      </w:rPr>
      <w:t>Schriftführer: Sascha Sturm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FD" w:rsidRDefault="009D23FD" w:rsidP="009D23FD">
    <w:pPr>
      <w:tabs>
        <w:tab w:val="left" w:pos="6946"/>
        <w:tab w:val="left" w:pos="8364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Steuernummer: 223/108/00124</w:t>
    </w:r>
    <w:r>
      <w:rPr>
        <w:rFonts w:ascii="Verdana" w:hAnsi="Verdana"/>
        <w:sz w:val="16"/>
        <w:szCs w:val="16"/>
      </w:rPr>
      <w:tab/>
      <w:t>1. Vorsitzender:</w:t>
    </w:r>
    <w:r>
      <w:rPr>
        <w:rFonts w:ascii="Verdana" w:hAnsi="Verdana"/>
        <w:sz w:val="16"/>
        <w:szCs w:val="16"/>
      </w:rPr>
      <w:tab/>
      <w:t>Thomas Roßner</w:t>
    </w:r>
  </w:p>
  <w:p w:rsidR="009D23FD" w:rsidRDefault="009D23FD" w:rsidP="009D23FD">
    <w:pPr>
      <w:tabs>
        <w:tab w:val="left" w:pos="6946"/>
        <w:tab w:val="left" w:pos="850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Raiffeisenbank Hochfranken-West </w:t>
    </w:r>
    <w:r>
      <w:rPr>
        <w:rFonts w:ascii="Verdana" w:hAnsi="Verdana"/>
        <w:sz w:val="16"/>
        <w:szCs w:val="16"/>
      </w:rPr>
      <w:tab/>
      <w:t>stellv. Vorsitzende:</w:t>
    </w:r>
    <w:r>
      <w:rPr>
        <w:rFonts w:ascii="Verdana" w:hAnsi="Verdana"/>
        <w:sz w:val="16"/>
        <w:szCs w:val="16"/>
      </w:rPr>
      <w:tab/>
      <w:t>Norbert Endrejat</w:t>
    </w:r>
  </w:p>
  <w:p w:rsidR="009D23FD" w:rsidRDefault="009D23FD" w:rsidP="009D23FD">
    <w:pPr>
      <w:tabs>
        <w:tab w:val="left" w:pos="2127"/>
        <w:tab w:val="left" w:pos="6946"/>
        <w:tab w:val="left" w:pos="850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BLZ: 770 698 70</w:t>
    </w:r>
    <w:r>
      <w:rPr>
        <w:rFonts w:ascii="Verdana" w:hAnsi="Verdana"/>
        <w:sz w:val="16"/>
        <w:szCs w:val="16"/>
      </w:rPr>
      <w:tab/>
      <w:t>Kontonummer: 7443552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Sebastian Kunert</w:t>
    </w:r>
  </w:p>
  <w:p w:rsidR="009D23FD" w:rsidRDefault="009D23FD" w:rsidP="009D23FD">
    <w:pPr>
      <w:tabs>
        <w:tab w:val="left" w:pos="2127"/>
        <w:tab w:val="left" w:pos="694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BIC</w:t>
    </w:r>
    <w:r w:rsidRPr="001016AA">
      <w:rPr>
        <w:rFonts w:ascii="Verdana" w:hAnsi="Verdana"/>
        <w:sz w:val="16"/>
        <w:szCs w:val="16"/>
      </w:rPr>
      <w:t>: GENODEF1SZF</w:t>
    </w:r>
    <w:r>
      <w:rPr>
        <w:rFonts w:ascii="Verdana" w:hAnsi="Verdana"/>
        <w:sz w:val="16"/>
        <w:szCs w:val="16"/>
      </w:rPr>
      <w:tab/>
    </w:r>
    <w:r w:rsidRPr="001016AA">
      <w:rPr>
        <w:rFonts w:ascii="Verdana" w:hAnsi="Verdana"/>
        <w:sz w:val="16"/>
        <w:szCs w:val="16"/>
      </w:rPr>
      <w:t>IBAN: DE79</w:t>
    </w:r>
    <w:r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7706</w:t>
    </w:r>
    <w:r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9870</w:t>
    </w:r>
    <w:r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0007</w:t>
    </w:r>
    <w:r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4435</w:t>
    </w:r>
    <w:r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52</w:t>
    </w:r>
    <w:r>
      <w:rPr>
        <w:rFonts w:ascii="Verdana" w:hAnsi="Verdana"/>
        <w:sz w:val="16"/>
        <w:szCs w:val="16"/>
      </w:rPr>
      <w:tab/>
      <w:t>Kassier: Michael Schuberth</w:t>
    </w:r>
  </w:p>
  <w:p w:rsidR="009D23FD" w:rsidRDefault="009D23FD" w:rsidP="009D23FD">
    <w:pPr>
      <w:tabs>
        <w:tab w:val="left" w:pos="6946"/>
      </w:tabs>
      <w:spacing w:after="120"/>
      <w:rPr>
        <w:rFonts w:ascii="Verdana" w:hAnsi="Verdana"/>
        <w:bCs/>
        <w:sz w:val="16"/>
        <w:szCs w:val="16"/>
      </w:rPr>
    </w:pPr>
    <w:r w:rsidRPr="000170F1">
      <w:rPr>
        <w:rFonts w:ascii="Verdana" w:hAnsi="Verdana"/>
        <w:sz w:val="16"/>
        <w:szCs w:val="16"/>
      </w:rPr>
      <w:t>Gläubiger-Identifikationsnummer</w:t>
    </w:r>
    <w:r w:rsidRPr="00150CFA">
      <w:rPr>
        <w:rFonts w:ascii="Verdana" w:hAnsi="Verdana"/>
        <w:sz w:val="16"/>
        <w:szCs w:val="16"/>
      </w:rPr>
      <w:t xml:space="preserve">: </w:t>
    </w:r>
    <w:r w:rsidRPr="00150CFA">
      <w:rPr>
        <w:rFonts w:ascii="Verdana" w:hAnsi="Verdana"/>
        <w:bCs/>
        <w:sz w:val="16"/>
        <w:szCs w:val="16"/>
      </w:rPr>
      <w:t>DE73ZZZ00000767186</w:t>
    </w:r>
    <w:r>
      <w:rPr>
        <w:rFonts w:ascii="Verdana" w:hAnsi="Verdana"/>
        <w:bCs/>
        <w:sz w:val="16"/>
        <w:szCs w:val="16"/>
      </w:rPr>
      <w:tab/>
    </w:r>
    <w:r>
      <w:rPr>
        <w:rFonts w:ascii="Verdana" w:hAnsi="Verdana"/>
        <w:sz w:val="16"/>
        <w:szCs w:val="16"/>
      </w:rPr>
      <w:t>Schriftführer: Sascha Sturm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DC" w:rsidRDefault="002333DC" w:rsidP="005330B6">
      <w:r>
        <w:separator/>
      </w:r>
    </w:p>
  </w:footnote>
  <w:footnote w:type="continuationSeparator" w:id="0">
    <w:p w:rsidR="002333DC" w:rsidRDefault="002333DC" w:rsidP="0053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FD" w:rsidRPr="009D23FD" w:rsidRDefault="009D23FD" w:rsidP="009D23FD">
    <w:pPr>
      <w:spacing w:after="360"/>
      <w:rPr>
        <w:rFonts w:ascii="Verdana" w:hAnsi="Verdana"/>
        <w:b/>
        <w:bCs/>
      </w:rPr>
    </w:pPr>
    <w:r w:rsidRPr="009D23FD">
      <w:rPr>
        <w:noProof/>
        <w:lang w:eastAsia="de-DE" w:bidi="ar-SA"/>
      </w:rPr>
      <w:drawing>
        <wp:anchor distT="0" distB="0" distL="0" distR="0" simplePos="0" relativeHeight="251662336" behindDoc="0" locked="0" layoutInCell="1" allowOverlap="1" wp14:anchorId="75569927" wp14:editId="163E6D7C">
          <wp:simplePos x="0" y="0"/>
          <wp:positionH relativeFrom="column">
            <wp:posOffset>5833110</wp:posOffset>
          </wp:positionH>
          <wp:positionV relativeFrom="paragraph">
            <wp:posOffset>-48260</wp:posOffset>
          </wp:positionV>
          <wp:extent cx="416601" cy="536575"/>
          <wp:effectExtent l="0" t="0" r="254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01" cy="536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3FD">
      <w:rPr>
        <w:rFonts w:ascii="Verdana" w:hAnsi="Verdana"/>
        <w:b/>
        <w:bCs/>
      </w:rPr>
      <w:t>1. FC Waldstein 2011 e.V.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FD" w:rsidRDefault="009D23FD" w:rsidP="009D23FD">
    <w:pPr>
      <w:rPr>
        <w:rFonts w:ascii="Verdana" w:hAnsi="Verdana"/>
        <w:b/>
        <w:bCs/>
        <w:sz w:val="40"/>
        <w:szCs w:val="40"/>
      </w:rPr>
    </w:pPr>
    <w:r>
      <w:rPr>
        <w:noProof/>
        <w:lang w:eastAsia="de-DE" w:bidi="ar-SA"/>
      </w:rPr>
      <w:drawing>
        <wp:anchor distT="0" distB="0" distL="0" distR="0" simplePos="0" relativeHeight="251659264" behindDoc="0" locked="0" layoutInCell="1" allowOverlap="1" wp14:anchorId="2A232BCF" wp14:editId="2254671D">
          <wp:simplePos x="0" y="0"/>
          <wp:positionH relativeFrom="column">
            <wp:posOffset>4514850</wp:posOffset>
          </wp:positionH>
          <wp:positionV relativeFrom="paragraph">
            <wp:posOffset>-76200</wp:posOffset>
          </wp:positionV>
          <wp:extent cx="1400175" cy="1803400"/>
          <wp:effectExtent l="0" t="0" r="9525" b="635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80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E46">
      <w:rPr>
        <w:rFonts w:ascii="Verdana" w:hAnsi="Verdana"/>
        <w:b/>
        <w:bCs/>
        <w:sz w:val="40"/>
        <w:szCs w:val="40"/>
      </w:rPr>
      <w:t>1.</w:t>
    </w:r>
    <w:r>
      <w:rPr>
        <w:rFonts w:ascii="Verdana" w:hAnsi="Verdana"/>
        <w:b/>
        <w:bCs/>
        <w:sz w:val="40"/>
        <w:szCs w:val="40"/>
      </w:rPr>
      <w:t xml:space="preserve">FC Waldstein 2011 e.V.            </w:t>
    </w:r>
  </w:p>
  <w:p w:rsidR="009D23FD" w:rsidRDefault="009D23FD" w:rsidP="009D23FD">
    <w:pPr>
      <w:rPr>
        <w:rFonts w:ascii="Verdana" w:hAnsi="Verdana"/>
        <w:b/>
        <w:bCs/>
        <w:sz w:val="40"/>
        <w:szCs w:val="40"/>
      </w:rPr>
    </w:pPr>
  </w:p>
  <w:p w:rsidR="009D23FD" w:rsidRDefault="009D23FD" w:rsidP="009D23FD">
    <w:pPr>
      <w:rPr>
        <w:rFonts w:ascii="Verdana" w:hAnsi="Verdana"/>
        <w:b/>
        <w:bCs/>
        <w:sz w:val="40"/>
        <w:szCs w:val="40"/>
      </w:rPr>
    </w:pPr>
  </w:p>
  <w:p w:rsidR="009D23FD" w:rsidRDefault="009D23FD" w:rsidP="009D23FD">
    <w:pPr>
      <w:rPr>
        <w:rFonts w:ascii="Verdana" w:hAnsi="Verdana"/>
        <w:b/>
        <w:bCs/>
        <w:sz w:val="40"/>
        <w:szCs w:val="40"/>
      </w:rPr>
    </w:pPr>
  </w:p>
  <w:p w:rsidR="009D23FD" w:rsidRDefault="00060E46" w:rsidP="009D23FD">
    <w:pPr>
      <w:rPr>
        <w:rFonts w:ascii="Verdana" w:hAnsi="Verdana"/>
        <w:sz w:val="12"/>
        <w:szCs w:val="12"/>
        <w:u w:val="single"/>
      </w:rPr>
    </w:pPr>
    <w:r>
      <w:rPr>
        <w:rFonts w:ascii="Verdana" w:hAnsi="Verdana"/>
        <w:sz w:val="12"/>
        <w:szCs w:val="12"/>
        <w:u w:val="single"/>
      </w:rPr>
      <w:t>1.FC Waldstein 2011 e.</w:t>
    </w:r>
    <w:r w:rsidR="009D23FD">
      <w:rPr>
        <w:rFonts w:ascii="Verdana" w:hAnsi="Verdana"/>
        <w:sz w:val="12"/>
        <w:szCs w:val="12"/>
        <w:u w:val="single"/>
      </w:rPr>
      <w:t xml:space="preserve">V. · Am </w:t>
    </w:r>
    <w:proofErr w:type="spellStart"/>
    <w:r w:rsidR="009D23FD">
      <w:rPr>
        <w:rFonts w:ascii="Verdana" w:hAnsi="Verdana"/>
        <w:sz w:val="12"/>
        <w:szCs w:val="12"/>
        <w:u w:val="single"/>
      </w:rPr>
      <w:t>Schloß</w:t>
    </w:r>
    <w:proofErr w:type="spellEnd"/>
    <w:r w:rsidR="009D23FD">
      <w:rPr>
        <w:rFonts w:ascii="Verdana" w:hAnsi="Verdana"/>
        <w:sz w:val="12"/>
        <w:szCs w:val="12"/>
        <w:u w:val="single"/>
      </w:rPr>
      <w:t xml:space="preserve"> 7 · D-95237 </w:t>
    </w:r>
    <w:proofErr w:type="spellStart"/>
    <w:r w:rsidR="009D23FD">
      <w:rPr>
        <w:rFonts w:ascii="Verdana" w:hAnsi="Verdana"/>
        <w:sz w:val="12"/>
        <w:szCs w:val="12"/>
        <w:u w:val="single"/>
      </w:rPr>
      <w:t>Weißdorf</w:t>
    </w:r>
    <w:proofErr w:type="spellEnd"/>
  </w:p>
  <w:p w:rsidR="009D23FD" w:rsidRPr="008B1EB2" w:rsidRDefault="009D23FD" w:rsidP="009D23FD">
    <w:pPr>
      <w:rPr>
        <w:rFonts w:ascii="Verdana" w:hAnsi="Verdana"/>
        <w:sz w:val="12"/>
        <w:szCs w:val="12"/>
        <w:u w:val="single"/>
      </w:rPr>
    </w:pPr>
    <w:r w:rsidRPr="00EA2CC4">
      <w:rPr>
        <w:rFonts w:ascii="Verdana" w:hAnsi="Verdana"/>
        <w:noProof/>
        <w:sz w:val="20"/>
        <w:szCs w:val="20"/>
        <w:lang w:eastAsia="de-DE"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047EE2" wp14:editId="1684522F">
              <wp:simplePos x="0" y="0"/>
              <wp:positionH relativeFrom="column">
                <wp:posOffset>4314825</wp:posOffset>
              </wp:positionH>
              <wp:positionV relativeFrom="page">
                <wp:posOffset>2245995</wp:posOffset>
              </wp:positionV>
              <wp:extent cx="1838325" cy="1285875"/>
              <wp:effectExtent l="0" t="0" r="952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23FD" w:rsidRDefault="009D23FD" w:rsidP="009D23FD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Anschrift:</w:t>
                          </w:r>
                        </w:p>
                        <w:p w:rsidR="009D23FD" w:rsidRDefault="009D23FD" w:rsidP="009D23FD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Thomas Roßner</w:t>
                          </w:r>
                        </w:p>
                        <w:p w:rsidR="009D23FD" w:rsidRDefault="009D23FD" w:rsidP="009D23FD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Am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Schloß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7</w:t>
                          </w:r>
                        </w:p>
                        <w:p w:rsidR="009D23FD" w:rsidRDefault="009D23FD" w:rsidP="009D23FD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D-95237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Weißdorf</w:t>
                          </w:r>
                          <w:proofErr w:type="spellEnd"/>
                        </w:p>
                        <w:p w:rsidR="009D23FD" w:rsidRPr="009D23FD" w:rsidRDefault="009D23FD" w:rsidP="009D23FD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9D23FD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Mobil: 0171/276 86 06</w:t>
                          </w:r>
                        </w:p>
                        <w:p w:rsidR="009D23FD" w:rsidRPr="009D23FD" w:rsidRDefault="009D23FD" w:rsidP="009D23FD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9D23FD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Mail: vorstand@1fcwaldstein.de</w:t>
                          </w:r>
                        </w:p>
                        <w:p w:rsidR="009D23FD" w:rsidRPr="009D23FD" w:rsidRDefault="009D23FD" w:rsidP="009D23FD"/>
                        <w:p w:rsidR="009D23FD" w:rsidRPr="003A676D" w:rsidRDefault="009D23FD" w:rsidP="009D23FD">
                          <w:pPr>
                            <w:rPr>
                              <w:rFonts w:ascii="Verdana" w:hAnsi="Verdana"/>
                              <w:kern w:val="2"/>
                              <w:sz w:val="20"/>
                              <w:szCs w:val="20"/>
                              <w:lang w:val="en-US"/>
                            </w:rPr>
                          </w:pPr>
                          <w:r w:rsidRPr="003A676D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Münchberg, 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0E46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04.10.2021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47E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9.75pt;margin-top:176.85pt;width:144.7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" stroked="f">
              <v:textbox>
                <w:txbxContent>
                  <w:p w:rsidR="009D23FD" w:rsidRDefault="009D23FD" w:rsidP="009D23FD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Anschrift:</w:t>
                    </w:r>
                  </w:p>
                  <w:p w:rsidR="009D23FD" w:rsidRDefault="009D23FD" w:rsidP="009D23FD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Thomas Roßner</w:t>
                    </w:r>
                  </w:p>
                  <w:p w:rsidR="009D23FD" w:rsidRDefault="009D23FD" w:rsidP="009D23FD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Am </w:t>
                    </w:r>
                    <w:proofErr w:type="spellStart"/>
                    <w:r>
                      <w:rPr>
                        <w:rFonts w:ascii="Verdana" w:hAnsi="Verdana"/>
                        <w:sz w:val="16"/>
                        <w:szCs w:val="16"/>
                      </w:rPr>
                      <w:t>Schloß</w:t>
                    </w:r>
                    <w:proofErr w:type="spellEnd"/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7</w:t>
                    </w:r>
                  </w:p>
                  <w:p w:rsidR="009D23FD" w:rsidRDefault="009D23FD" w:rsidP="009D23FD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D-95237 </w:t>
                    </w:r>
                    <w:proofErr w:type="spellStart"/>
                    <w:r>
                      <w:rPr>
                        <w:rFonts w:ascii="Verdana" w:hAnsi="Verdana"/>
                        <w:sz w:val="16"/>
                        <w:szCs w:val="16"/>
                      </w:rPr>
                      <w:t>Weißdorf</w:t>
                    </w:r>
                    <w:proofErr w:type="spellEnd"/>
                  </w:p>
                  <w:p w:rsidR="009D23FD" w:rsidRPr="009D23FD" w:rsidRDefault="009D23FD" w:rsidP="009D23FD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9D23FD">
                      <w:rPr>
                        <w:rFonts w:ascii="Verdana" w:hAnsi="Verdana"/>
                        <w:sz w:val="16"/>
                        <w:szCs w:val="16"/>
                      </w:rPr>
                      <w:t>Mobil: 0171/276 86 06</w:t>
                    </w:r>
                  </w:p>
                  <w:p w:rsidR="009D23FD" w:rsidRPr="009D23FD" w:rsidRDefault="009D23FD" w:rsidP="009D23FD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9D23FD">
                      <w:rPr>
                        <w:rFonts w:ascii="Verdana" w:hAnsi="Verdana"/>
                        <w:sz w:val="16"/>
                        <w:szCs w:val="16"/>
                      </w:rPr>
                      <w:t>Mail: vorstand@1fcwaldstein.de</w:t>
                    </w:r>
                  </w:p>
                  <w:p w:rsidR="009D23FD" w:rsidRPr="009D23FD" w:rsidRDefault="009D23FD" w:rsidP="009D23FD"/>
                  <w:p w:rsidR="009D23FD" w:rsidRPr="003A676D" w:rsidRDefault="009D23FD" w:rsidP="009D23FD">
                    <w:pPr>
                      <w:rPr>
                        <w:rFonts w:ascii="Verdana" w:hAnsi="Verdana"/>
                        <w:kern w:val="2"/>
                        <w:sz w:val="20"/>
                        <w:szCs w:val="20"/>
                        <w:lang w:val="en-US"/>
                      </w:rPr>
                    </w:pPr>
                    <w:r w:rsidRPr="003A676D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 xml:space="preserve">Münchberg, 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\@ "dd.MM.yyyy"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060E46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04.10.2021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D14733"/>
    <w:multiLevelType w:val="hybridMultilevel"/>
    <w:tmpl w:val="42284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7"/>
    <w:rsid w:val="000170F1"/>
    <w:rsid w:val="00060E46"/>
    <w:rsid w:val="00067428"/>
    <w:rsid w:val="000A517A"/>
    <w:rsid w:val="001016AA"/>
    <w:rsid w:val="00150CFA"/>
    <w:rsid w:val="00156A6D"/>
    <w:rsid w:val="001967B8"/>
    <w:rsid w:val="001F2C48"/>
    <w:rsid w:val="002333DC"/>
    <w:rsid w:val="002465D0"/>
    <w:rsid w:val="00297807"/>
    <w:rsid w:val="002F5633"/>
    <w:rsid w:val="003A676D"/>
    <w:rsid w:val="003B33F7"/>
    <w:rsid w:val="003C27FB"/>
    <w:rsid w:val="003E2417"/>
    <w:rsid w:val="0046400E"/>
    <w:rsid w:val="005330B6"/>
    <w:rsid w:val="0055099C"/>
    <w:rsid w:val="005560AF"/>
    <w:rsid w:val="00652188"/>
    <w:rsid w:val="00680259"/>
    <w:rsid w:val="006824F1"/>
    <w:rsid w:val="00705258"/>
    <w:rsid w:val="00732FF5"/>
    <w:rsid w:val="007611B7"/>
    <w:rsid w:val="007D7A31"/>
    <w:rsid w:val="008B1EB2"/>
    <w:rsid w:val="009255F5"/>
    <w:rsid w:val="0098102C"/>
    <w:rsid w:val="009D23FD"/>
    <w:rsid w:val="00A21BE8"/>
    <w:rsid w:val="00B142EA"/>
    <w:rsid w:val="00C535EA"/>
    <w:rsid w:val="00C817DC"/>
    <w:rsid w:val="00C96914"/>
    <w:rsid w:val="00D90BDE"/>
    <w:rsid w:val="00D91D08"/>
    <w:rsid w:val="00E012C2"/>
    <w:rsid w:val="00EA2CC4"/>
    <w:rsid w:val="00F239C1"/>
    <w:rsid w:val="00F566EC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A6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150C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330B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5330B6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5330B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5330B6"/>
    <w:rPr>
      <w:rFonts w:eastAsia="SimSun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8B1E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0B70-250B-44A8-B0E4-8C770910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Briefvordruck_1FCW_2021.dotx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Pahlen</dc:creator>
  <cp:lastModifiedBy>Sebastian Kunert</cp:lastModifiedBy>
  <cp:revision>4</cp:revision>
  <cp:lastPrinted>2015-05-28T16:14:00Z</cp:lastPrinted>
  <dcterms:created xsi:type="dcterms:W3CDTF">2016-07-21T22:01:00Z</dcterms:created>
  <dcterms:modified xsi:type="dcterms:W3CDTF">2021-10-04T17:12:00Z</dcterms:modified>
</cp:coreProperties>
</file>